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04" w:rsidRPr="00E34172" w:rsidRDefault="00E34172">
      <w:pPr>
        <w:jc w:val="center"/>
        <w:rPr>
          <w:b/>
          <w:sz w:val="24"/>
          <w:szCs w:val="24"/>
        </w:rPr>
      </w:pPr>
      <w:r w:rsidRPr="00E34172">
        <w:rPr>
          <w:b/>
          <w:sz w:val="24"/>
          <w:szCs w:val="24"/>
        </w:rPr>
        <w:t>АННОТАЦИЯ</w:t>
      </w:r>
    </w:p>
    <w:p w:rsidR="00C75904" w:rsidRPr="00E34172" w:rsidRDefault="00E34172">
      <w:pPr>
        <w:jc w:val="center"/>
        <w:rPr>
          <w:sz w:val="24"/>
          <w:szCs w:val="24"/>
        </w:rPr>
      </w:pPr>
      <w:r w:rsidRPr="00E34172"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75904" w:rsidRPr="00E34172">
        <w:tc>
          <w:tcPr>
            <w:tcW w:w="3261" w:type="dxa"/>
            <w:shd w:val="clear" w:color="auto" w:fill="E7E6E6" w:themeFill="background2"/>
          </w:tcPr>
          <w:p w:rsidR="00C75904" w:rsidRPr="00E34172" w:rsidRDefault="00E34172">
            <w:pPr>
              <w:rPr>
                <w:b/>
                <w:i/>
                <w:sz w:val="24"/>
                <w:szCs w:val="24"/>
              </w:rPr>
            </w:pPr>
            <w:r w:rsidRPr="00E3417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5904" w:rsidRPr="00E34172" w:rsidRDefault="00E34172">
            <w:pPr>
              <w:rPr>
                <w:sz w:val="24"/>
                <w:szCs w:val="24"/>
              </w:rPr>
            </w:pPr>
            <w:r w:rsidRPr="00E34172">
              <w:rPr>
                <w:b/>
                <w:sz w:val="24"/>
                <w:szCs w:val="24"/>
              </w:rPr>
              <w:t>Региональные финансы (продвинутый уровень)</w:t>
            </w:r>
          </w:p>
        </w:tc>
      </w:tr>
      <w:tr w:rsidR="00C75904" w:rsidRPr="00E34172">
        <w:tc>
          <w:tcPr>
            <w:tcW w:w="3261" w:type="dxa"/>
            <w:shd w:val="clear" w:color="auto" w:fill="E7E6E6" w:themeFill="background2"/>
          </w:tcPr>
          <w:p w:rsidR="00C75904" w:rsidRPr="00E34172" w:rsidRDefault="00E34172">
            <w:pPr>
              <w:rPr>
                <w:b/>
                <w:i/>
                <w:sz w:val="24"/>
                <w:szCs w:val="24"/>
              </w:rPr>
            </w:pPr>
            <w:r w:rsidRPr="00E3417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75904" w:rsidRPr="00E34172" w:rsidRDefault="00E34172">
            <w:pPr>
              <w:rPr>
                <w:sz w:val="24"/>
                <w:szCs w:val="24"/>
              </w:rPr>
            </w:pPr>
            <w:r w:rsidRPr="00E34172">
              <w:rPr>
                <w:sz w:val="24"/>
                <w:szCs w:val="24"/>
              </w:rPr>
              <w:t xml:space="preserve">38.04.04 </w:t>
            </w:r>
          </w:p>
        </w:tc>
        <w:tc>
          <w:tcPr>
            <w:tcW w:w="5811" w:type="dxa"/>
            <w:shd w:val="clear" w:color="auto" w:fill="auto"/>
          </w:tcPr>
          <w:p w:rsidR="00C75904" w:rsidRPr="00E34172" w:rsidRDefault="00E34172">
            <w:pPr>
              <w:rPr>
                <w:sz w:val="24"/>
                <w:szCs w:val="24"/>
              </w:rPr>
            </w:pPr>
            <w:r w:rsidRPr="00E34172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75904" w:rsidRPr="00E34172">
        <w:tc>
          <w:tcPr>
            <w:tcW w:w="3261" w:type="dxa"/>
            <w:shd w:val="clear" w:color="auto" w:fill="E7E6E6" w:themeFill="background2"/>
          </w:tcPr>
          <w:p w:rsidR="00C75904" w:rsidRPr="00E34172" w:rsidRDefault="00E34172">
            <w:pPr>
              <w:rPr>
                <w:b/>
                <w:i/>
                <w:sz w:val="24"/>
                <w:szCs w:val="24"/>
              </w:rPr>
            </w:pPr>
            <w:r w:rsidRPr="00E3417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5904" w:rsidRPr="00E34172" w:rsidRDefault="00E34172">
            <w:pPr>
              <w:rPr>
                <w:sz w:val="24"/>
                <w:szCs w:val="24"/>
              </w:rPr>
            </w:pPr>
            <w:r w:rsidRPr="00E34172"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C75904" w:rsidRPr="00E34172">
        <w:tc>
          <w:tcPr>
            <w:tcW w:w="3261" w:type="dxa"/>
            <w:shd w:val="clear" w:color="auto" w:fill="E7E6E6" w:themeFill="background2"/>
          </w:tcPr>
          <w:p w:rsidR="00C75904" w:rsidRPr="00E34172" w:rsidRDefault="00E34172">
            <w:pPr>
              <w:rPr>
                <w:b/>
                <w:i/>
                <w:sz w:val="24"/>
                <w:szCs w:val="24"/>
              </w:rPr>
            </w:pPr>
            <w:r w:rsidRPr="00E3417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5904" w:rsidRPr="00E34172" w:rsidRDefault="00E34172">
            <w:pPr>
              <w:rPr>
                <w:sz w:val="24"/>
                <w:szCs w:val="24"/>
              </w:rPr>
            </w:pPr>
            <w:r w:rsidRPr="00E34172">
              <w:rPr>
                <w:sz w:val="24"/>
                <w:szCs w:val="24"/>
              </w:rPr>
              <w:t xml:space="preserve">5 </w:t>
            </w:r>
            <w:proofErr w:type="spellStart"/>
            <w:r w:rsidRPr="00E34172">
              <w:rPr>
                <w:sz w:val="24"/>
                <w:szCs w:val="24"/>
              </w:rPr>
              <w:t>з.е</w:t>
            </w:r>
            <w:proofErr w:type="spellEnd"/>
            <w:r w:rsidRPr="00E34172">
              <w:rPr>
                <w:sz w:val="24"/>
                <w:szCs w:val="24"/>
              </w:rPr>
              <w:t>.</w:t>
            </w:r>
          </w:p>
        </w:tc>
      </w:tr>
      <w:tr w:rsidR="00C75904" w:rsidRPr="00E34172">
        <w:tc>
          <w:tcPr>
            <w:tcW w:w="3261" w:type="dxa"/>
            <w:shd w:val="clear" w:color="auto" w:fill="E7E6E6" w:themeFill="background2"/>
          </w:tcPr>
          <w:p w:rsidR="00C75904" w:rsidRPr="00E34172" w:rsidRDefault="00E34172">
            <w:pPr>
              <w:rPr>
                <w:b/>
                <w:i/>
                <w:sz w:val="24"/>
                <w:szCs w:val="24"/>
              </w:rPr>
            </w:pPr>
            <w:r w:rsidRPr="00E3417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5904" w:rsidRPr="00E34172" w:rsidRDefault="00E34172">
            <w:pPr>
              <w:rPr>
                <w:sz w:val="24"/>
                <w:szCs w:val="24"/>
              </w:rPr>
            </w:pPr>
            <w:r w:rsidRPr="00E34172">
              <w:rPr>
                <w:sz w:val="24"/>
                <w:szCs w:val="24"/>
              </w:rPr>
              <w:t>Зачет</w:t>
            </w:r>
          </w:p>
        </w:tc>
      </w:tr>
      <w:tr w:rsidR="00C75904" w:rsidRPr="00E34172">
        <w:tc>
          <w:tcPr>
            <w:tcW w:w="3261" w:type="dxa"/>
            <w:shd w:val="clear" w:color="auto" w:fill="E7E6E6" w:themeFill="background2"/>
          </w:tcPr>
          <w:p w:rsidR="00C75904" w:rsidRPr="00E34172" w:rsidRDefault="00E34172">
            <w:pPr>
              <w:rPr>
                <w:b/>
                <w:i/>
                <w:sz w:val="24"/>
                <w:szCs w:val="24"/>
              </w:rPr>
            </w:pPr>
            <w:r w:rsidRPr="00E3417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5904" w:rsidRPr="00E34172" w:rsidRDefault="00E34172" w:rsidP="00E34172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Региональной, м</w:t>
            </w:r>
            <w:r w:rsidRPr="00E34172">
              <w:rPr>
                <w:i/>
                <w:sz w:val="24"/>
                <w:szCs w:val="24"/>
              </w:rPr>
              <w:t>униципальной экономики и управления</w:t>
            </w:r>
          </w:p>
        </w:tc>
      </w:tr>
      <w:tr w:rsidR="00C75904" w:rsidRPr="00E34172">
        <w:tc>
          <w:tcPr>
            <w:tcW w:w="10490" w:type="dxa"/>
            <w:gridSpan w:val="3"/>
            <w:shd w:val="clear" w:color="auto" w:fill="E7E6E6" w:themeFill="background2"/>
          </w:tcPr>
          <w:p w:rsidR="00C75904" w:rsidRPr="00E34172" w:rsidRDefault="00E341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Pr="00E3417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75904" w:rsidRPr="00E34172">
        <w:tc>
          <w:tcPr>
            <w:tcW w:w="10490" w:type="dxa"/>
            <w:gridSpan w:val="3"/>
            <w:shd w:val="clear" w:color="auto" w:fill="auto"/>
          </w:tcPr>
          <w:p w:rsidR="00C75904" w:rsidRPr="00E34172" w:rsidRDefault="00E3417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34172">
              <w:rPr>
                <w:sz w:val="24"/>
                <w:szCs w:val="24"/>
              </w:rPr>
              <w:t>Тема 1. Теоретические концепции региональных финансов</w:t>
            </w:r>
          </w:p>
        </w:tc>
      </w:tr>
      <w:tr w:rsidR="00C75904" w:rsidRPr="00E34172">
        <w:tc>
          <w:tcPr>
            <w:tcW w:w="10490" w:type="dxa"/>
            <w:gridSpan w:val="3"/>
            <w:shd w:val="clear" w:color="auto" w:fill="auto"/>
          </w:tcPr>
          <w:p w:rsidR="00C75904" w:rsidRPr="00E34172" w:rsidRDefault="00E3417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34172">
              <w:rPr>
                <w:sz w:val="24"/>
                <w:szCs w:val="24"/>
              </w:rPr>
              <w:t>Тема 2. Современное состояние региональных финансов</w:t>
            </w:r>
          </w:p>
        </w:tc>
      </w:tr>
      <w:tr w:rsidR="00C75904" w:rsidRPr="00E34172">
        <w:tc>
          <w:tcPr>
            <w:tcW w:w="10490" w:type="dxa"/>
            <w:gridSpan w:val="3"/>
            <w:shd w:val="clear" w:color="auto" w:fill="E7E6E6" w:themeFill="background2"/>
          </w:tcPr>
          <w:p w:rsidR="00C75904" w:rsidRPr="00E34172" w:rsidRDefault="00E3417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3417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75904" w:rsidRPr="00E34172">
        <w:tc>
          <w:tcPr>
            <w:tcW w:w="10490" w:type="dxa"/>
            <w:gridSpan w:val="3"/>
            <w:shd w:val="clear" w:color="auto" w:fill="auto"/>
          </w:tcPr>
          <w:p w:rsidR="00C75904" w:rsidRPr="00E34172" w:rsidRDefault="00E341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417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4552B" w:rsidRPr="0084552B" w:rsidRDefault="0084552B" w:rsidP="004B704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ind w:left="43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4552B">
              <w:rPr>
                <w:color w:val="000000"/>
                <w:kern w:val="0"/>
                <w:sz w:val="24"/>
                <w:szCs w:val="24"/>
              </w:rPr>
              <w:t>Региональные и муниципальные финансы [Электронный ресурс] : учебник и практикум для бакалавриата и магистратуры : для студентов вузов, обучающихся по экономическим направлениям / [Л. Л. Игонина [и др.] ; под ред. Л. Л. Игониной ; Финансовый ун-т при Правительстве</w:t>
            </w:r>
            <w:proofErr w:type="gramStart"/>
            <w:r w:rsidRPr="0084552B">
              <w:rPr>
                <w:color w:val="000000"/>
                <w:kern w:val="0"/>
                <w:sz w:val="24"/>
                <w:szCs w:val="24"/>
              </w:rPr>
              <w:t xml:space="preserve"> Р</w:t>
            </w:r>
            <w:proofErr w:type="gramEnd"/>
            <w:r w:rsidRPr="0084552B">
              <w:rPr>
                <w:color w:val="000000"/>
                <w:kern w:val="0"/>
                <w:sz w:val="24"/>
                <w:szCs w:val="24"/>
              </w:rPr>
              <w:t>ос. Федерации. - Москва</w:t>
            </w:r>
            <w:proofErr w:type="gramStart"/>
            <w:r w:rsidRPr="0084552B">
              <w:rPr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84552B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4552B"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 w:rsidRPr="0084552B">
              <w:rPr>
                <w:color w:val="000000"/>
                <w:kern w:val="0"/>
                <w:sz w:val="24"/>
                <w:szCs w:val="24"/>
              </w:rPr>
              <w:t>, 2019. - 480 с. </w:t>
            </w:r>
            <w:hyperlink r:id="rId7" w:tgtFrame="_blank" w:tooltip="читать полный текст" w:history="1">
              <w:r w:rsidRPr="0084552B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https://www.biblio-online.ru/bcode/433422</w:t>
              </w:r>
            </w:hyperlink>
          </w:p>
          <w:p w:rsidR="0084552B" w:rsidRPr="0084552B" w:rsidRDefault="0084552B" w:rsidP="004B704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ind w:left="43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proofErr w:type="spellStart"/>
            <w:r w:rsidRPr="0084552B">
              <w:rPr>
                <w:color w:val="000000"/>
                <w:kern w:val="0"/>
                <w:sz w:val="24"/>
                <w:szCs w:val="24"/>
              </w:rPr>
              <w:t>Мысляева</w:t>
            </w:r>
            <w:proofErr w:type="spellEnd"/>
            <w:r w:rsidRPr="0084552B">
              <w:rPr>
                <w:color w:val="000000"/>
                <w:kern w:val="0"/>
                <w:sz w:val="24"/>
                <w:szCs w:val="24"/>
              </w:rPr>
              <w:t>, И. Н. Распределение и неравенство в глобальной рыночной экономике [Электронный ресурс]</w:t>
            </w:r>
            <w:proofErr w:type="gramStart"/>
            <w:r w:rsidRPr="0084552B">
              <w:rPr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84552B">
              <w:rPr>
                <w:color w:val="000000"/>
                <w:kern w:val="0"/>
                <w:sz w:val="24"/>
                <w:szCs w:val="24"/>
              </w:rPr>
              <w:t xml:space="preserve"> монография / И. Н. </w:t>
            </w:r>
            <w:proofErr w:type="spellStart"/>
            <w:r w:rsidRPr="0084552B">
              <w:rPr>
                <w:color w:val="000000"/>
                <w:kern w:val="0"/>
                <w:sz w:val="24"/>
                <w:szCs w:val="24"/>
              </w:rPr>
              <w:t>Мысляева</w:t>
            </w:r>
            <w:proofErr w:type="spellEnd"/>
            <w:r w:rsidRPr="0084552B">
              <w:rPr>
                <w:color w:val="000000"/>
                <w:kern w:val="0"/>
                <w:sz w:val="24"/>
                <w:szCs w:val="24"/>
              </w:rPr>
              <w:t>. - Москва</w:t>
            </w:r>
            <w:proofErr w:type="gramStart"/>
            <w:r w:rsidRPr="0084552B">
              <w:rPr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84552B">
              <w:rPr>
                <w:color w:val="000000"/>
                <w:kern w:val="0"/>
                <w:sz w:val="24"/>
                <w:szCs w:val="24"/>
              </w:rPr>
              <w:t xml:space="preserve"> ИНФРА-М, 2018. - 166 с. </w:t>
            </w:r>
            <w:hyperlink r:id="rId8" w:tgtFrame="_blank" w:tooltip="читать полный текст" w:history="1">
              <w:r w:rsidRPr="0084552B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http://znanium.com/go.php?id=930913</w:t>
              </w:r>
            </w:hyperlink>
          </w:p>
          <w:p w:rsidR="00C75904" w:rsidRPr="0084552B" w:rsidRDefault="0084552B" w:rsidP="004B704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ind w:left="43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4552B">
              <w:rPr>
                <w:color w:val="000000"/>
                <w:kern w:val="0"/>
                <w:sz w:val="24"/>
                <w:szCs w:val="24"/>
              </w:rPr>
              <w:t xml:space="preserve">Финансы [Электронный ресурс] : учебник / А. Ф. Арсланов [и др.] ; под ред. В. А. </w:t>
            </w:r>
            <w:proofErr w:type="spellStart"/>
            <w:r w:rsidRPr="0084552B">
              <w:rPr>
                <w:color w:val="000000"/>
                <w:kern w:val="0"/>
                <w:sz w:val="24"/>
                <w:szCs w:val="24"/>
              </w:rPr>
              <w:t>Слепова</w:t>
            </w:r>
            <w:proofErr w:type="spellEnd"/>
            <w:r w:rsidRPr="0084552B">
              <w:rPr>
                <w:color w:val="000000"/>
                <w:kern w:val="0"/>
                <w:sz w:val="24"/>
                <w:szCs w:val="24"/>
              </w:rPr>
              <w:t xml:space="preserve"> ; Рос</w:t>
            </w:r>
            <w:proofErr w:type="gramStart"/>
            <w:r w:rsidRPr="0084552B">
              <w:rPr>
                <w:color w:val="000000"/>
                <w:kern w:val="0"/>
                <w:sz w:val="24"/>
                <w:szCs w:val="24"/>
              </w:rPr>
              <w:t>.</w:t>
            </w:r>
            <w:proofErr w:type="gramEnd"/>
            <w:r w:rsidRPr="0084552B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552B">
              <w:rPr>
                <w:color w:val="000000"/>
                <w:kern w:val="0"/>
                <w:sz w:val="24"/>
                <w:szCs w:val="24"/>
              </w:rPr>
              <w:t>э</w:t>
            </w:r>
            <w:proofErr w:type="gramEnd"/>
            <w:r w:rsidRPr="0084552B">
              <w:rPr>
                <w:color w:val="000000"/>
                <w:kern w:val="0"/>
                <w:sz w:val="24"/>
                <w:szCs w:val="24"/>
              </w:rPr>
              <w:t>кон</w:t>
            </w:r>
            <w:proofErr w:type="spellEnd"/>
            <w:r w:rsidRPr="0084552B">
              <w:rPr>
                <w:color w:val="000000"/>
                <w:kern w:val="0"/>
                <w:sz w:val="24"/>
                <w:szCs w:val="24"/>
              </w:rPr>
              <w:t xml:space="preserve">. ун-т им. Г. В. Плеханова. - 4-е изд., </w:t>
            </w:r>
            <w:proofErr w:type="spellStart"/>
            <w:r w:rsidRPr="0084552B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84552B">
              <w:rPr>
                <w:color w:val="000000"/>
                <w:kern w:val="0"/>
                <w:sz w:val="24"/>
                <w:szCs w:val="24"/>
              </w:rPr>
              <w:t>. и доп. - Москва : Магистр: ИНФРА-М, 2017. - 336 с. </w:t>
            </w:r>
            <w:hyperlink r:id="rId9" w:tgtFrame="_blank" w:tooltip="читать полный текст" w:history="1">
              <w:r w:rsidRPr="0084552B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http://znanium.com/go.php?id=757850</w:t>
              </w:r>
            </w:hyperlink>
          </w:p>
          <w:p w:rsidR="00C75904" w:rsidRPr="00E34172" w:rsidRDefault="00E341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4172">
              <w:rPr>
                <w:b/>
                <w:sz w:val="24"/>
                <w:szCs w:val="24"/>
              </w:rPr>
              <w:t>Д</w:t>
            </w:r>
            <w:r w:rsidR="0084552B">
              <w:rPr>
                <w:b/>
                <w:sz w:val="24"/>
                <w:szCs w:val="24"/>
              </w:rPr>
              <w:t>ополнительная литература</w:t>
            </w:r>
          </w:p>
          <w:p w:rsidR="00C75904" w:rsidRPr="00BB4D3C" w:rsidRDefault="00E34172" w:rsidP="00BB4D3C">
            <w:pPr>
              <w:pStyle w:val="aff3"/>
              <w:numPr>
                <w:ilvl w:val="0"/>
                <w:numId w:val="5"/>
              </w:numPr>
              <w:tabs>
                <w:tab w:val="left" w:pos="195"/>
              </w:tabs>
              <w:jc w:val="both"/>
            </w:pPr>
            <w:r w:rsidRPr="00BB4D3C">
              <w:rPr>
                <w:color w:val="000000"/>
              </w:rPr>
              <w:t>Бочкарева, Е. А. Управление бюджетными ресурсами региона: финансово-правовое исследование [Электронный ресурс]</w:t>
            </w:r>
            <w:proofErr w:type="gramStart"/>
            <w:r w:rsidRPr="00BB4D3C">
              <w:rPr>
                <w:color w:val="000000"/>
              </w:rPr>
              <w:t xml:space="preserve"> :</w:t>
            </w:r>
            <w:proofErr w:type="gramEnd"/>
            <w:r w:rsidRPr="00BB4D3C">
              <w:rPr>
                <w:color w:val="000000"/>
              </w:rPr>
              <w:t xml:space="preserve"> Монография / Е. А. Бочкарева. - Москва</w:t>
            </w:r>
            <w:proofErr w:type="gramStart"/>
            <w:r w:rsidRPr="00BB4D3C">
              <w:rPr>
                <w:color w:val="000000"/>
              </w:rPr>
              <w:t xml:space="preserve"> :</w:t>
            </w:r>
            <w:proofErr w:type="gramEnd"/>
            <w:r w:rsidRPr="00BB4D3C">
              <w:rPr>
                <w:color w:val="000000"/>
              </w:rPr>
              <w:t xml:space="preserve"> КОНТРАКТ: ИНФРА-М, 2017. - 104 с.</w:t>
            </w:r>
            <w:r w:rsidRPr="00BB4D3C">
              <w:rPr>
                <w:rStyle w:val="apple-converted-space"/>
                <w:color w:val="000000"/>
              </w:rPr>
              <w:t> </w:t>
            </w:r>
            <w:hyperlink r:id="rId10" w:tgtFrame="читать полный текст">
              <w:r w:rsidRPr="00BB4D3C">
                <w:rPr>
                  <w:rStyle w:val="-"/>
                  <w:i/>
                  <w:iCs/>
                </w:rPr>
                <w:t>http://znanium.com/go.php?id=769941</w:t>
              </w:r>
            </w:hyperlink>
            <w:bookmarkStart w:id="0" w:name="_GoBack"/>
            <w:bookmarkEnd w:id="0"/>
          </w:p>
        </w:tc>
      </w:tr>
      <w:tr w:rsidR="00C75904" w:rsidRPr="00E34172">
        <w:tc>
          <w:tcPr>
            <w:tcW w:w="10490" w:type="dxa"/>
            <w:gridSpan w:val="3"/>
            <w:shd w:val="clear" w:color="auto" w:fill="E7E6E6" w:themeFill="background2"/>
          </w:tcPr>
          <w:p w:rsidR="00C75904" w:rsidRPr="00E34172" w:rsidRDefault="00E3417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3417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75904" w:rsidRPr="00E34172">
        <w:tc>
          <w:tcPr>
            <w:tcW w:w="10490" w:type="dxa"/>
            <w:gridSpan w:val="3"/>
            <w:shd w:val="clear" w:color="auto" w:fill="auto"/>
          </w:tcPr>
          <w:p w:rsidR="00C75904" w:rsidRPr="00E34172" w:rsidRDefault="00E34172">
            <w:pPr>
              <w:rPr>
                <w:b/>
                <w:sz w:val="24"/>
                <w:szCs w:val="24"/>
              </w:rPr>
            </w:pPr>
            <w:r w:rsidRPr="00E3417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75904" w:rsidRPr="00E34172" w:rsidRDefault="00E34172">
            <w:pPr>
              <w:jc w:val="both"/>
              <w:rPr>
                <w:sz w:val="24"/>
                <w:szCs w:val="24"/>
              </w:rPr>
            </w:pPr>
            <w:r w:rsidRPr="00E3417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3417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E341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17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E341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17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E341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417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E34172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E3417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75904" w:rsidRPr="00E34172" w:rsidRDefault="00E34172">
            <w:pPr>
              <w:jc w:val="both"/>
              <w:rPr>
                <w:sz w:val="24"/>
                <w:szCs w:val="24"/>
              </w:rPr>
            </w:pPr>
            <w:r w:rsidRPr="00E3417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3417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75904" w:rsidRPr="00E34172" w:rsidRDefault="00E34172">
            <w:pPr>
              <w:rPr>
                <w:b/>
                <w:sz w:val="24"/>
                <w:szCs w:val="24"/>
              </w:rPr>
            </w:pPr>
            <w:r w:rsidRPr="00E3417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75904" w:rsidRPr="00E34172" w:rsidRDefault="00E34172">
            <w:pPr>
              <w:rPr>
                <w:sz w:val="24"/>
                <w:szCs w:val="24"/>
              </w:rPr>
            </w:pPr>
            <w:r w:rsidRPr="00E34172">
              <w:rPr>
                <w:sz w:val="24"/>
                <w:szCs w:val="24"/>
              </w:rPr>
              <w:t>Общего доступа</w:t>
            </w:r>
          </w:p>
          <w:p w:rsidR="00C75904" w:rsidRPr="00E34172" w:rsidRDefault="00E34172">
            <w:pPr>
              <w:rPr>
                <w:sz w:val="24"/>
                <w:szCs w:val="24"/>
              </w:rPr>
            </w:pPr>
            <w:r w:rsidRPr="00E34172">
              <w:rPr>
                <w:sz w:val="24"/>
                <w:szCs w:val="24"/>
              </w:rPr>
              <w:t>- Справочная правовая система ГАРАНТ</w:t>
            </w:r>
          </w:p>
          <w:p w:rsidR="00C75904" w:rsidRPr="00E34172" w:rsidRDefault="00E34172">
            <w:pPr>
              <w:rPr>
                <w:sz w:val="24"/>
                <w:szCs w:val="24"/>
              </w:rPr>
            </w:pPr>
            <w:r w:rsidRPr="00E3417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75904" w:rsidRPr="00E34172">
        <w:tc>
          <w:tcPr>
            <w:tcW w:w="10490" w:type="dxa"/>
            <w:gridSpan w:val="3"/>
            <w:shd w:val="clear" w:color="auto" w:fill="E7E6E6" w:themeFill="background2"/>
          </w:tcPr>
          <w:p w:rsidR="00C75904" w:rsidRPr="00E34172" w:rsidRDefault="00E34172">
            <w:pPr>
              <w:rPr>
                <w:b/>
                <w:i/>
                <w:sz w:val="24"/>
                <w:szCs w:val="24"/>
              </w:rPr>
            </w:pPr>
            <w:r w:rsidRPr="00E3417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75904" w:rsidRPr="00E34172">
        <w:tc>
          <w:tcPr>
            <w:tcW w:w="10490" w:type="dxa"/>
            <w:gridSpan w:val="3"/>
            <w:shd w:val="clear" w:color="auto" w:fill="auto"/>
          </w:tcPr>
          <w:p w:rsidR="00C75904" w:rsidRPr="00E34172" w:rsidRDefault="00E341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3417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75904" w:rsidRPr="00E34172">
        <w:tc>
          <w:tcPr>
            <w:tcW w:w="10490" w:type="dxa"/>
            <w:gridSpan w:val="3"/>
            <w:shd w:val="clear" w:color="auto" w:fill="E7E6E6" w:themeFill="background2"/>
          </w:tcPr>
          <w:p w:rsidR="00C75904" w:rsidRPr="00E34172" w:rsidRDefault="00E3417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3417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75904" w:rsidRPr="00E34172">
        <w:tc>
          <w:tcPr>
            <w:tcW w:w="10490" w:type="dxa"/>
            <w:gridSpan w:val="3"/>
            <w:shd w:val="clear" w:color="auto" w:fill="auto"/>
          </w:tcPr>
          <w:p w:rsidR="00C75904" w:rsidRPr="00E34172" w:rsidRDefault="00E341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417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75904" w:rsidRPr="00E34172" w:rsidRDefault="00C75904">
      <w:pPr>
        <w:ind w:left="-284"/>
        <w:rPr>
          <w:sz w:val="24"/>
          <w:szCs w:val="24"/>
        </w:rPr>
      </w:pPr>
    </w:p>
    <w:p w:rsidR="00C75904" w:rsidRPr="00E34172" w:rsidRDefault="00E34172">
      <w:pPr>
        <w:ind w:left="-284"/>
        <w:rPr>
          <w:sz w:val="24"/>
          <w:szCs w:val="24"/>
          <w:u w:val="single"/>
        </w:rPr>
      </w:pPr>
      <w:r w:rsidRPr="00E34172">
        <w:rPr>
          <w:sz w:val="24"/>
          <w:szCs w:val="24"/>
        </w:rPr>
        <w:t xml:space="preserve">Аннотацию подготовил                               __________ </w:t>
      </w:r>
      <w:r w:rsidRPr="00E34172">
        <w:rPr>
          <w:sz w:val="24"/>
          <w:szCs w:val="24"/>
        </w:rPr>
        <w:tab/>
        <w:t xml:space="preserve">                                    </w:t>
      </w:r>
      <w:r w:rsidRPr="00E34172">
        <w:rPr>
          <w:sz w:val="24"/>
          <w:szCs w:val="24"/>
          <w:u w:val="single"/>
        </w:rPr>
        <w:t xml:space="preserve">Н.А. Истомина </w:t>
      </w:r>
    </w:p>
    <w:p w:rsidR="00C75904" w:rsidRPr="00E34172" w:rsidRDefault="00C75904">
      <w:pPr>
        <w:rPr>
          <w:sz w:val="24"/>
          <w:szCs w:val="24"/>
          <w:u w:val="single"/>
        </w:rPr>
      </w:pPr>
    </w:p>
    <w:p w:rsidR="00C75904" w:rsidRPr="00E34172" w:rsidRDefault="00C75904">
      <w:pPr>
        <w:rPr>
          <w:sz w:val="24"/>
          <w:szCs w:val="24"/>
        </w:rPr>
      </w:pPr>
    </w:p>
    <w:p w:rsidR="00C75904" w:rsidRPr="00E34172" w:rsidRDefault="00E34172" w:rsidP="00E34172">
      <w:pPr>
        <w:ind w:left="-284"/>
        <w:rPr>
          <w:b/>
          <w:sz w:val="24"/>
          <w:szCs w:val="24"/>
        </w:rPr>
      </w:pPr>
      <w:r w:rsidRPr="00E34172">
        <w:rPr>
          <w:sz w:val="24"/>
          <w:szCs w:val="24"/>
        </w:rPr>
        <w:t xml:space="preserve">Заведующий кафедрой </w:t>
      </w:r>
      <w:proofErr w:type="spellStart"/>
      <w:r w:rsidRPr="00E34172">
        <w:rPr>
          <w:sz w:val="24"/>
          <w:szCs w:val="24"/>
        </w:rPr>
        <w:t>РМЭиУ</w:t>
      </w:r>
      <w:proofErr w:type="spellEnd"/>
      <w:r w:rsidRPr="00E34172">
        <w:rPr>
          <w:sz w:val="24"/>
          <w:szCs w:val="24"/>
        </w:rPr>
        <w:tab/>
        <w:t xml:space="preserve">       __________ </w:t>
      </w:r>
      <w:r w:rsidRPr="00E34172">
        <w:rPr>
          <w:sz w:val="24"/>
          <w:szCs w:val="24"/>
        </w:rPr>
        <w:tab/>
        <w:t xml:space="preserve">                                       </w:t>
      </w:r>
      <w:r w:rsidRPr="00E34172">
        <w:rPr>
          <w:sz w:val="24"/>
          <w:szCs w:val="24"/>
          <w:u w:val="single"/>
        </w:rPr>
        <w:t xml:space="preserve">Е.Г. </w:t>
      </w:r>
      <w:proofErr w:type="spellStart"/>
      <w:r w:rsidRPr="00E34172">
        <w:rPr>
          <w:sz w:val="24"/>
          <w:szCs w:val="24"/>
          <w:u w:val="single"/>
        </w:rPr>
        <w:t>Анимица</w:t>
      </w:r>
      <w:proofErr w:type="spellEnd"/>
      <w:r w:rsidRPr="00E34172">
        <w:rPr>
          <w:sz w:val="24"/>
          <w:szCs w:val="24"/>
          <w:u w:val="single"/>
        </w:rPr>
        <w:t xml:space="preserve"> </w:t>
      </w:r>
      <w:r w:rsidRPr="00E34172">
        <w:rPr>
          <w:b/>
          <w:sz w:val="24"/>
          <w:szCs w:val="24"/>
        </w:rPr>
        <w:t xml:space="preserve"> </w:t>
      </w:r>
    </w:p>
    <w:p w:rsidR="00C75904" w:rsidRPr="00E34172" w:rsidRDefault="00C75904">
      <w:pPr>
        <w:rPr>
          <w:b/>
          <w:sz w:val="24"/>
          <w:szCs w:val="24"/>
        </w:rPr>
      </w:pPr>
    </w:p>
    <w:p w:rsidR="00C75904" w:rsidRPr="00E34172" w:rsidRDefault="00C75904">
      <w:pPr>
        <w:rPr>
          <w:b/>
          <w:sz w:val="24"/>
          <w:szCs w:val="24"/>
        </w:rPr>
      </w:pPr>
    </w:p>
    <w:p w:rsidR="00C75904" w:rsidRPr="00E34172" w:rsidRDefault="00C75904">
      <w:pPr>
        <w:rPr>
          <w:b/>
          <w:sz w:val="24"/>
          <w:szCs w:val="24"/>
        </w:rPr>
      </w:pPr>
    </w:p>
    <w:p w:rsidR="00C75904" w:rsidRPr="00E34172" w:rsidRDefault="00C75904">
      <w:pPr>
        <w:rPr>
          <w:b/>
          <w:sz w:val="24"/>
          <w:szCs w:val="24"/>
        </w:rPr>
      </w:pPr>
    </w:p>
    <w:p w:rsidR="00C75904" w:rsidRPr="00E34172" w:rsidRDefault="00C75904">
      <w:pPr>
        <w:rPr>
          <w:b/>
          <w:sz w:val="24"/>
          <w:szCs w:val="24"/>
        </w:rPr>
      </w:pPr>
    </w:p>
    <w:p w:rsidR="00C75904" w:rsidRPr="00E34172" w:rsidRDefault="00C75904">
      <w:pPr>
        <w:rPr>
          <w:b/>
          <w:sz w:val="24"/>
          <w:szCs w:val="24"/>
        </w:rPr>
      </w:pPr>
    </w:p>
    <w:p w:rsidR="00C75904" w:rsidRPr="00E34172" w:rsidRDefault="00C75904">
      <w:pPr>
        <w:rPr>
          <w:b/>
          <w:sz w:val="24"/>
          <w:szCs w:val="24"/>
        </w:rPr>
      </w:pPr>
    </w:p>
    <w:p w:rsidR="00C75904" w:rsidRPr="00E34172" w:rsidRDefault="00C75904">
      <w:pPr>
        <w:rPr>
          <w:sz w:val="24"/>
          <w:szCs w:val="24"/>
        </w:rPr>
      </w:pPr>
    </w:p>
    <w:sectPr w:rsidR="00C75904" w:rsidRPr="00E3417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96A"/>
    <w:multiLevelType w:val="multilevel"/>
    <w:tmpl w:val="4340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854B7"/>
    <w:multiLevelType w:val="multilevel"/>
    <w:tmpl w:val="7CD0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B688A"/>
    <w:multiLevelType w:val="hybridMultilevel"/>
    <w:tmpl w:val="81425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45192"/>
    <w:multiLevelType w:val="hybridMultilevel"/>
    <w:tmpl w:val="C09E18E8"/>
    <w:lvl w:ilvl="0" w:tplc="03B45A1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>
    <w:nsid w:val="779B3C6B"/>
    <w:multiLevelType w:val="multilevel"/>
    <w:tmpl w:val="4F528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904"/>
    <w:rsid w:val="004B704F"/>
    <w:rsid w:val="0084552B"/>
    <w:rsid w:val="00BB4D3C"/>
    <w:rsid w:val="00C75904"/>
    <w:rsid w:val="00E3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20429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F0661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20429"/>
    <w:rPr>
      <w:rFonts w:cs="Courier New"/>
    </w:rPr>
  </w:style>
  <w:style w:type="character" w:customStyle="1" w:styleId="ListLabel2">
    <w:name w:val="ListLabel 2"/>
    <w:qFormat/>
    <w:rsid w:val="00A20429"/>
    <w:rPr>
      <w:rFonts w:cs="Courier New"/>
    </w:rPr>
  </w:style>
  <w:style w:type="character" w:customStyle="1" w:styleId="ListLabel3">
    <w:name w:val="ListLabel 3"/>
    <w:qFormat/>
    <w:rsid w:val="00A20429"/>
    <w:rPr>
      <w:rFonts w:cs="Courier New"/>
    </w:rPr>
  </w:style>
  <w:style w:type="character" w:customStyle="1" w:styleId="ListLabel4">
    <w:name w:val="ListLabel 4"/>
    <w:qFormat/>
    <w:rsid w:val="00A20429"/>
    <w:rPr>
      <w:rFonts w:cs="Courier New"/>
    </w:rPr>
  </w:style>
  <w:style w:type="character" w:customStyle="1" w:styleId="ListLabel5">
    <w:name w:val="ListLabel 5"/>
    <w:qFormat/>
    <w:rsid w:val="00A20429"/>
    <w:rPr>
      <w:rFonts w:cs="Courier New"/>
    </w:rPr>
  </w:style>
  <w:style w:type="character" w:customStyle="1" w:styleId="ListLabel6">
    <w:name w:val="ListLabel 6"/>
    <w:qFormat/>
    <w:rsid w:val="00A20429"/>
    <w:rPr>
      <w:rFonts w:cs="Courier New"/>
    </w:rPr>
  </w:style>
  <w:style w:type="character" w:customStyle="1" w:styleId="ListLabel7">
    <w:name w:val="ListLabel 7"/>
    <w:qFormat/>
    <w:rsid w:val="00A20429"/>
    <w:rPr>
      <w:rFonts w:cs="Courier New"/>
    </w:rPr>
  </w:style>
  <w:style w:type="character" w:customStyle="1" w:styleId="ListLabel8">
    <w:name w:val="ListLabel 8"/>
    <w:qFormat/>
    <w:rsid w:val="00A20429"/>
    <w:rPr>
      <w:rFonts w:cs="Courier New"/>
    </w:rPr>
  </w:style>
  <w:style w:type="character" w:customStyle="1" w:styleId="ListLabel9">
    <w:name w:val="ListLabel 9"/>
    <w:qFormat/>
    <w:rsid w:val="00A20429"/>
    <w:rPr>
      <w:rFonts w:cs="Courier New"/>
    </w:rPr>
  </w:style>
  <w:style w:type="character" w:customStyle="1" w:styleId="ListLabel10">
    <w:name w:val="ListLabel 10"/>
    <w:qFormat/>
    <w:rsid w:val="00A20429"/>
    <w:rPr>
      <w:rFonts w:cs="Courier New"/>
    </w:rPr>
  </w:style>
  <w:style w:type="character" w:customStyle="1" w:styleId="ListLabel11">
    <w:name w:val="ListLabel 11"/>
    <w:qFormat/>
    <w:rsid w:val="00A20429"/>
    <w:rPr>
      <w:rFonts w:cs="Courier New"/>
    </w:rPr>
  </w:style>
  <w:style w:type="character" w:customStyle="1" w:styleId="ListLabel12">
    <w:name w:val="ListLabel 12"/>
    <w:qFormat/>
    <w:rsid w:val="00A20429"/>
    <w:rPr>
      <w:b/>
      <w:i w:val="0"/>
    </w:rPr>
  </w:style>
  <w:style w:type="character" w:customStyle="1" w:styleId="ListLabel13">
    <w:name w:val="ListLabel 13"/>
    <w:qFormat/>
    <w:rsid w:val="00A20429"/>
    <w:rPr>
      <w:color w:val="000000"/>
    </w:rPr>
  </w:style>
  <w:style w:type="character" w:customStyle="1" w:styleId="ListLabel14">
    <w:name w:val="ListLabel 14"/>
    <w:qFormat/>
    <w:rsid w:val="00A20429"/>
    <w:rPr>
      <w:rFonts w:cs="Courier New"/>
    </w:rPr>
  </w:style>
  <w:style w:type="character" w:customStyle="1" w:styleId="ListLabel15">
    <w:name w:val="ListLabel 15"/>
    <w:qFormat/>
    <w:rsid w:val="00A20429"/>
    <w:rPr>
      <w:rFonts w:cs="Courier New"/>
    </w:rPr>
  </w:style>
  <w:style w:type="character" w:customStyle="1" w:styleId="ListLabel16">
    <w:name w:val="ListLabel 16"/>
    <w:qFormat/>
    <w:rsid w:val="00A20429"/>
    <w:rPr>
      <w:rFonts w:cs="Courier New"/>
    </w:rPr>
  </w:style>
  <w:style w:type="character" w:customStyle="1" w:styleId="ListLabel17">
    <w:name w:val="ListLabel 17"/>
    <w:qFormat/>
    <w:rsid w:val="00A20429"/>
    <w:rPr>
      <w:spacing w:val="-1"/>
      <w:sz w:val="20"/>
      <w:szCs w:val="20"/>
    </w:rPr>
  </w:style>
  <w:style w:type="character" w:customStyle="1" w:styleId="ListLabel18">
    <w:name w:val="ListLabel 18"/>
    <w:qFormat/>
    <w:rsid w:val="00A20429"/>
    <w:rPr>
      <w:spacing w:val="-1"/>
      <w:sz w:val="20"/>
      <w:szCs w:val="20"/>
    </w:rPr>
  </w:style>
  <w:style w:type="character" w:customStyle="1" w:styleId="ListLabel19">
    <w:name w:val="ListLabel 19"/>
    <w:qFormat/>
    <w:rsid w:val="00A20429"/>
    <w:rPr>
      <w:b w:val="0"/>
    </w:rPr>
  </w:style>
  <w:style w:type="character" w:customStyle="1" w:styleId="ListLabel20">
    <w:name w:val="ListLabel 20"/>
    <w:qFormat/>
    <w:rsid w:val="00A20429"/>
    <w:rPr>
      <w:b w:val="0"/>
    </w:rPr>
  </w:style>
  <w:style w:type="character" w:customStyle="1" w:styleId="ListLabel21">
    <w:name w:val="ListLabel 21"/>
    <w:qFormat/>
    <w:rsid w:val="00A20429"/>
    <w:rPr>
      <w:b w:val="0"/>
    </w:rPr>
  </w:style>
  <w:style w:type="character" w:customStyle="1" w:styleId="ListLabel22">
    <w:name w:val="ListLabel 22"/>
    <w:qFormat/>
    <w:rsid w:val="00A20429"/>
    <w:rPr>
      <w:b w:val="0"/>
    </w:rPr>
  </w:style>
  <w:style w:type="character" w:customStyle="1" w:styleId="ListLabel23">
    <w:name w:val="ListLabel 23"/>
    <w:qFormat/>
    <w:rsid w:val="00A20429"/>
    <w:rPr>
      <w:b w:val="0"/>
    </w:rPr>
  </w:style>
  <w:style w:type="character" w:customStyle="1" w:styleId="ListLabel24">
    <w:name w:val="ListLabel 24"/>
    <w:qFormat/>
    <w:rsid w:val="00A20429"/>
    <w:rPr>
      <w:b w:val="0"/>
    </w:rPr>
  </w:style>
  <w:style w:type="character" w:customStyle="1" w:styleId="ListLabel25">
    <w:name w:val="ListLabel 25"/>
    <w:qFormat/>
    <w:rsid w:val="00A20429"/>
    <w:rPr>
      <w:b w:val="0"/>
    </w:rPr>
  </w:style>
  <w:style w:type="character" w:customStyle="1" w:styleId="ListLabel26">
    <w:name w:val="ListLabel 26"/>
    <w:qFormat/>
    <w:rsid w:val="00A20429"/>
    <w:rPr>
      <w:b w:val="0"/>
    </w:rPr>
  </w:style>
  <w:style w:type="character" w:customStyle="1" w:styleId="ListLabel27">
    <w:name w:val="ListLabel 27"/>
    <w:qFormat/>
    <w:rsid w:val="00A20429"/>
    <w:rPr>
      <w:b w:val="0"/>
    </w:rPr>
  </w:style>
  <w:style w:type="character" w:customStyle="1" w:styleId="ListLabel28">
    <w:name w:val="ListLabel 28"/>
    <w:qFormat/>
    <w:rsid w:val="00A20429"/>
    <w:rPr>
      <w:b w:val="0"/>
    </w:rPr>
  </w:style>
  <w:style w:type="character" w:customStyle="1" w:styleId="ListLabel29">
    <w:name w:val="ListLabel 29"/>
    <w:qFormat/>
    <w:rsid w:val="00A20429"/>
    <w:rPr>
      <w:b w:val="0"/>
    </w:rPr>
  </w:style>
  <w:style w:type="character" w:customStyle="1" w:styleId="ListLabel30">
    <w:name w:val="ListLabel 30"/>
    <w:qFormat/>
    <w:rsid w:val="00A20429"/>
    <w:rPr>
      <w:b w:val="0"/>
    </w:rPr>
  </w:style>
  <w:style w:type="character" w:customStyle="1" w:styleId="ListLabel31">
    <w:name w:val="ListLabel 31"/>
    <w:qFormat/>
    <w:rsid w:val="00A20429"/>
    <w:rPr>
      <w:b w:val="0"/>
    </w:rPr>
  </w:style>
  <w:style w:type="character" w:customStyle="1" w:styleId="ListLabel32">
    <w:name w:val="ListLabel 32"/>
    <w:qFormat/>
    <w:rsid w:val="00A20429"/>
    <w:rPr>
      <w:b w:val="0"/>
    </w:rPr>
  </w:style>
  <w:style w:type="character" w:customStyle="1" w:styleId="ListLabel33">
    <w:name w:val="ListLabel 33"/>
    <w:qFormat/>
    <w:rsid w:val="00A20429"/>
    <w:rPr>
      <w:b w:val="0"/>
    </w:rPr>
  </w:style>
  <w:style w:type="character" w:customStyle="1" w:styleId="ListLabel34">
    <w:name w:val="ListLabel 34"/>
    <w:qFormat/>
    <w:rsid w:val="00A20429"/>
    <w:rPr>
      <w:rFonts w:cs="Courier New"/>
    </w:rPr>
  </w:style>
  <w:style w:type="character" w:customStyle="1" w:styleId="ListLabel35">
    <w:name w:val="ListLabel 35"/>
    <w:qFormat/>
    <w:rsid w:val="00A20429"/>
    <w:rPr>
      <w:rFonts w:cs="Courier New"/>
    </w:rPr>
  </w:style>
  <w:style w:type="character" w:customStyle="1" w:styleId="ListLabel36">
    <w:name w:val="ListLabel 36"/>
    <w:qFormat/>
    <w:rsid w:val="00A20429"/>
    <w:rPr>
      <w:rFonts w:cs="Courier New"/>
    </w:rPr>
  </w:style>
  <w:style w:type="character" w:customStyle="1" w:styleId="ListLabel37">
    <w:name w:val="ListLabel 37"/>
    <w:qFormat/>
    <w:rsid w:val="00A20429"/>
    <w:rPr>
      <w:sz w:val="22"/>
    </w:rPr>
  </w:style>
  <w:style w:type="character" w:customStyle="1" w:styleId="ListLabel38">
    <w:name w:val="ListLabel 38"/>
    <w:qFormat/>
    <w:rsid w:val="00A20429"/>
    <w:rPr>
      <w:b w:val="0"/>
      <w:i w:val="0"/>
      <w:sz w:val="20"/>
    </w:rPr>
  </w:style>
  <w:style w:type="character" w:customStyle="1" w:styleId="ListLabel39">
    <w:name w:val="ListLabel 39"/>
    <w:qFormat/>
    <w:rsid w:val="00A20429"/>
    <w:rPr>
      <w:spacing w:val="-1"/>
      <w:sz w:val="22"/>
    </w:rPr>
  </w:style>
  <w:style w:type="character" w:customStyle="1" w:styleId="ListLabel40">
    <w:name w:val="ListLabel 40"/>
    <w:qFormat/>
    <w:rsid w:val="00A20429"/>
    <w:rPr>
      <w:b w:val="0"/>
      <w:i w:val="0"/>
      <w:sz w:val="20"/>
    </w:rPr>
  </w:style>
  <w:style w:type="character" w:customStyle="1" w:styleId="ListLabel41">
    <w:name w:val="ListLabel 41"/>
    <w:qFormat/>
    <w:rsid w:val="00A20429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20429"/>
    <w:rPr>
      <w:b w:val="0"/>
      <w:i w:val="0"/>
      <w:sz w:val="22"/>
    </w:rPr>
  </w:style>
  <w:style w:type="character" w:customStyle="1" w:styleId="ListLabel43">
    <w:name w:val="ListLabel 43"/>
    <w:qFormat/>
    <w:rsid w:val="00A20429"/>
    <w:rPr>
      <w:spacing w:val="-1"/>
      <w:sz w:val="22"/>
      <w:szCs w:val="22"/>
    </w:rPr>
  </w:style>
  <w:style w:type="character" w:customStyle="1" w:styleId="ListLabel44">
    <w:name w:val="ListLabel 44"/>
    <w:qFormat/>
    <w:rsid w:val="00A20429"/>
    <w:rPr>
      <w:sz w:val="22"/>
    </w:rPr>
  </w:style>
  <w:style w:type="character" w:customStyle="1" w:styleId="ListLabel45">
    <w:name w:val="ListLabel 45"/>
    <w:qFormat/>
    <w:rsid w:val="00A20429"/>
    <w:rPr>
      <w:sz w:val="20"/>
    </w:rPr>
  </w:style>
  <w:style w:type="character" w:customStyle="1" w:styleId="ListLabel46">
    <w:name w:val="ListLabel 46"/>
    <w:qFormat/>
    <w:rsid w:val="00A20429"/>
    <w:rPr>
      <w:b w:val="0"/>
      <w:i w:val="0"/>
      <w:sz w:val="22"/>
    </w:rPr>
  </w:style>
  <w:style w:type="character" w:customStyle="1" w:styleId="ListLabel47">
    <w:name w:val="ListLabel 47"/>
    <w:qFormat/>
    <w:rsid w:val="00A20429"/>
    <w:rPr>
      <w:spacing w:val="-1"/>
      <w:sz w:val="22"/>
      <w:szCs w:val="22"/>
    </w:rPr>
  </w:style>
  <w:style w:type="character" w:customStyle="1" w:styleId="ListLabel48">
    <w:name w:val="ListLabel 48"/>
    <w:qFormat/>
    <w:rsid w:val="00A20429"/>
    <w:rPr>
      <w:b w:val="0"/>
      <w:i w:val="0"/>
      <w:sz w:val="22"/>
    </w:rPr>
  </w:style>
  <w:style w:type="character" w:customStyle="1" w:styleId="ListLabel49">
    <w:name w:val="ListLabel 49"/>
    <w:qFormat/>
    <w:rsid w:val="00A20429"/>
    <w:rPr>
      <w:sz w:val="22"/>
    </w:rPr>
  </w:style>
  <w:style w:type="character" w:customStyle="1" w:styleId="ListLabel50">
    <w:name w:val="ListLabel 50"/>
    <w:qFormat/>
    <w:rsid w:val="00A20429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20429"/>
    <w:rPr>
      <w:sz w:val="22"/>
    </w:rPr>
  </w:style>
  <w:style w:type="character" w:customStyle="1" w:styleId="ListLabel52">
    <w:name w:val="ListLabel 52"/>
    <w:qFormat/>
    <w:rsid w:val="00A20429"/>
    <w:rPr>
      <w:b/>
      <w:sz w:val="22"/>
      <w:szCs w:val="22"/>
    </w:rPr>
  </w:style>
  <w:style w:type="character" w:customStyle="1" w:styleId="ListLabel53">
    <w:name w:val="ListLabel 53"/>
    <w:qFormat/>
    <w:rsid w:val="00A20429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20429"/>
    <w:rPr>
      <w:rFonts w:cs="Times New Roman"/>
      <w:sz w:val="22"/>
    </w:rPr>
  </w:style>
  <w:style w:type="character" w:customStyle="1" w:styleId="ListLabel55">
    <w:name w:val="ListLabel 55"/>
    <w:qFormat/>
    <w:rsid w:val="00A20429"/>
    <w:rPr>
      <w:rFonts w:cs="Times New Roman"/>
    </w:rPr>
  </w:style>
  <w:style w:type="character" w:customStyle="1" w:styleId="ListLabel56">
    <w:name w:val="ListLabel 56"/>
    <w:qFormat/>
    <w:rsid w:val="00A20429"/>
    <w:rPr>
      <w:rFonts w:cs="Times New Roman"/>
    </w:rPr>
  </w:style>
  <w:style w:type="character" w:customStyle="1" w:styleId="ListLabel57">
    <w:name w:val="ListLabel 57"/>
    <w:qFormat/>
    <w:rsid w:val="00A20429"/>
    <w:rPr>
      <w:rFonts w:cs="Times New Roman"/>
    </w:rPr>
  </w:style>
  <w:style w:type="character" w:customStyle="1" w:styleId="ListLabel58">
    <w:name w:val="ListLabel 58"/>
    <w:qFormat/>
    <w:rsid w:val="00A20429"/>
    <w:rPr>
      <w:rFonts w:cs="Times New Roman"/>
    </w:rPr>
  </w:style>
  <w:style w:type="character" w:customStyle="1" w:styleId="ListLabel59">
    <w:name w:val="ListLabel 59"/>
    <w:qFormat/>
    <w:rsid w:val="00A20429"/>
    <w:rPr>
      <w:rFonts w:cs="Times New Roman"/>
    </w:rPr>
  </w:style>
  <w:style w:type="character" w:customStyle="1" w:styleId="ListLabel60">
    <w:name w:val="ListLabel 60"/>
    <w:qFormat/>
    <w:rsid w:val="00A20429"/>
    <w:rPr>
      <w:rFonts w:cs="Times New Roman"/>
    </w:rPr>
  </w:style>
  <w:style w:type="character" w:customStyle="1" w:styleId="ListLabel61">
    <w:name w:val="ListLabel 61"/>
    <w:qFormat/>
    <w:rsid w:val="00A20429"/>
    <w:rPr>
      <w:rFonts w:cs="Times New Roman"/>
    </w:rPr>
  </w:style>
  <w:style w:type="character" w:customStyle="1" w:styleId="ListLabel62">
    <w:name w:val="ListLabel 62"/>
    <w:qFormat/>
    <w:rsid w:val="00A20429"/>
    <w:rPr>
      <w:spacing w:val="-1"/>
      <w:sz w:val="22"/>
    </w:rPr>
  </w:style>
  <w:style w:type="character" w:customStyle="1" w:styleId="ListLabel63">
    <w:name w:val="ListLabel 63"/>
    <w:qFormat/>
    <w:rsid w:val="00A20429"/>
    <w:rPr>
      <w:sz w:val="22"/>
    </w:rPr>
  </w:style>
  <w:style w:type="character" w:customStyle="1" w:styleId="ListLabel64">
    <w:name w:val="ListLabel 64"/>
    <w:qFormat/>
    <w:rsid w:val="00A20429"/>
    <w:rPr>
      <w:rFonts w:cs="Courier New"/>
    </w:rPr>
  </w:style>
  <w:style w:type="character" w:customStyle="1" w:styleId="ListLabel65">
    <w:name w:val="ListLabel 65"/>
    <w:qFormat/>
    <w:rsid w:val="00A20429"/>
    <w:rPr>
      <w:rFonts w:cs="Courier New"/>
    </w:rPr>
  </w:style>
  <w:style w:type="character" w:customStyle="1" w:styleId="ListLabel66">
    <w:name w:val="ListLabel 66"/>
    <w:qFormat/>
    <w:rsid w:val="00A20429"/>
    <w:rPr>
      <w:rFonts w:cs="Courier New"/>
    </w:rPr>
  </w:style>
  <w:style w:type="character" w:customStyle="1" w:styleId="ListLabel67">
    <w:name w:val="ListLabel 67"/>
    <w:qFormat/>
    <w:rsid w:val="00A20429"/>
    <w:rPr>
      <w:rFonts w:cs="Courier New"/>
    </w:rPr>
  </w:style>
  <w:style w:type="character" w:customStyle="1" w:styleId="ListLabel68">
    <w:name w:val="ListLabel 68"/>
    <w:qFormat/>
    <w:rsid w:val="00A20429"/>
    <w:rPr>
      <w:rFonts w:cs="Courier New"/>
    </w:rPr>
  </w:style>
  <w:style w:type="character" w:customStyle="1" w:styleId="ListLabel69">
    <w:name w:val="ListLabel 69"/>
    <w:qFormat/>
    <w:rsid w:val="00A20429"/>
    <w:rPr>
      <w:rFonts w:cs="Courier New"/>
    </w:rPr>
  </w:style>
  <w:style w:type="character" w:customStyle="1" w:styleId="ListLabel70">
    <w:name w:val="ListLabel 70"/>
    <w:qFormat/>
    <w:rsid w:val="00A20429"/>
    <w:rPr>
      <w:rFonts w:cs="Courier New"/>
    </w:rPr>
  </w:style>
  <w:style w:type="character" w:customStyle="1" w:styleId="ListLabel71">
    <w:name w:val="ListLabel 71"/>
    <w:qFormat/>
    <w:rsid w:val="00A20429"/>
    <w:rPr>
      <w:rFonts w:cs="Courier New"/>
    </w:rPr>
  </w:style>
  <w:style w:type="character" w:customStyle="1" w:styleId="ListLabel72">
    <w:name w:val="ListLabel 72"/>
    <w:qFormat/>
    <w:rsid w:val="00A20429"/>
    <w:rPr>
      <w:rFonts w:cs="Courier New"/>
    </w:rPr>
  </w:style>
  <w:style w:type="character" w:customStyle="1" w:styleId="ListLabel73">
    <w:name w:val="ListLabel 73"/>
    <w:qFormat/>
    <w:rsid w:val="00A20429"/>
    <w:rPr>
      <w:sz w:val="28"/>
    </w:rPr>
  </w:style>
  <w:style w:type="character" w:customStyle="1" w:styleId="ListLabel74">
    <w:name w:val="ListLabel 74"/>
    <w:qFormat/>
    <w:rsid w:val="00A20429"/>
    <w:rPr>
      <w:b w:val="0"/>
      <w:i w:val="0"/>
      <w:sz w:val="28"/>
    </w:rPr>
  </w:style>
  <w:style w:type="character" w:customStyle="1" w:styleId="ListLabel75">
    <w:name w:val="ListLabel 75"/>
    <w:qFormat/>
    <w:rsid w:val="00A20429"/>
    <w:rPr>
      <w:rFonts w:eastAsia="Calibri"/>
    </w:rPr>
  </w:style>
  <w:style w:type="character" w:customStyle="1" w:styleId="ListLabel76">
    <w:name w:val="ListLabel 76"/>
    <w:qFormat/>
    <w:rsid w:val="00A20429"/>
    <w:rPr>
      <w:rFonts w:cs="Courier New"/>
    </w:rPr>
  </w:style>
  <w:style w:type="character" w:customStyle="1" w:styleId="ListLabel77">
    <w:name w:val="ListLabel 77"/>
    <w:qFormat/>
    <w:rsid w:val="00A20429"/>
    <w:rPr>
      <w:rFonts w:cs="Courier New"/>
    </w:rPr>
  </w:style>
  <w:style w:type="character" w:customStyle="1" w:styleId="ListLabel78">
    <w:name w:val="ListLabel 78"/>
    <w:qFormat/>
    <w:rsid w:val="00A20429"/>
    <w:rPr>
      <w:rFonts w:cs="Courier New"/>
    </w:rPr>
  </w:style>
  <w:style w:type="character" w:customStyle="1" w:styleId="ListLabel79">
    <w:name w:val="ListLabel 79"/>
    <w:qFormat/>
    <w:rsid w:val="00A20429"/>
    <w:rPr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character" w:customStyle="1" w:styleId="ListLabel81">
    <w:name w:val="ListLabel 81"/>
    <w:qFormat/>
    <w:rPr>
      <w:i/>
      <w:iCs/>
      <w:sz w:val="20"/>
    </w:rPr>
  </w:style>
  <w:style w:type="paragraph" w:customStyle="1" w:styleId="14">
    <w:name w:val="Заголовок1"/>
    <w:basedOn w:val="a"/>
    <w:next w:val="aff"/>
    <w:qFormat/>
    <w:rsid w:val="00A20429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A2042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link w:val="34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5">
    <w:name w:val="Стиль3"/>
    <w:basedOn w:val="1c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4">
    <w:name w:val="Основной текст 3 Знак"/>
    <w:basedOn w:val="28"/>
    <w:link w:val="33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Hyperlink"/>
    <w:basedOn w:val="a0"/>
    <w:uiPriority w:val="99"/>
    <w:semiHidden/>
    <w:unhideWhenUsed/>
    <w:rsid w:val="00845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091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34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7699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757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322C-223C-4B43-8692-D1BC4166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Ольга Поздеева</cp:lastModifiedBy>
  <cp:revision>14</cp:revision>
  <cp:lastPrinted>2019-04-04T09:37:00Z</cp:lastPrinted>
  <dcterms:created xsi:type="dcterms:W3CDTF">2019-04-03T19:03:00Z</dcterms:created>
  <dcterms:modified xsi:type="dcterms:W3CDTF">2019-07-10T20:06:00Z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